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5"/>
        <w:gridCol w:w="52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odwróci się od zła i niech uczyni dobro niech szuka pokoju i niech ściga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odstąpi od zła i czyni dobro,* niech szuka pokoju i doścignie 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odchyla zaś od zła i niech czyni dobro, niech szuka pokoju i niech ściga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odwróci się od zła i niech uczyni dobro niech szuka pokoju i niech ściga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odstąpi od zła i postępuje dobrze, niech szuka pokoju i do niego dąży.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odwróci się od zła i czyni dobro, niech szuka pokoju i dąży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odwróci od złego, a czyni dobre; niech szuka pokoju i ściga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oddala od złego a niech czyni dobrze, niech szuka pokoju a niechaj go ściga,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zaś odstąpi od zła, a czyni dobro, niech szuka pokoju i niech podąża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odwróci od złego, a czyni dobre, niech szuka pokoju i dąży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odwróci się od zła i czyni dobro, niech zabiega o pokój i dąży do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odwróci od zła, a czyni dobro, niech szuka pokoju i dąży do niego!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Niechże odstąpi od zła i niech czyni, co dobre. Niech szuka pokoju i niech do niego dąży.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odwróci się od zła i czyni dobro, niech szuka pokoju i do niego dąży.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unika zła, a czyni dobro, niech szuka pokoju i za nim idzie,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ухиляється від зла й чинить добро, хай шукає миру та його тримається.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odwróci od złego oraz czyni szlachetne; niech szuka pokoju i niech go ściga.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odwrócić się od zła i czynić dobro, szukać pokoju i usilnie za nim podążać.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niech się odwróci od złego, a czyni to, co dobre; niech szuka pokoju i do niego dąży.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odwróci się od zła i czyni dobro. Niech szuka tego, co prowadzi do pokoju, i niech do niego dąży.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34:15&lt;/x&gt;; &lt;x&gt;290 1:16-17&lt;/x&gt;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12:18&lt;/x&gt;; &lt;x&gt;650 12:14&lt;/x&gt;; &lt;x&gt;680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2024-04-29T08:33:13Z</dcterms:modified>
</cp:coreProperties>
</file>