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4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― w więzieniu duchom poszedłszy ogłosił,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którym* też poszedł i głosił duchom w więzieniu,**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(tym) w strażnicy duchom poszedłszy ogłosił,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 strażnicy duchom poszedłszy ogłosił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którym może odnosić się do: (1) ducha (Ducha Świętego lub do duchowego stanu); (2) do całego poprzedzającego wyrażenia.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którym" - możliwe: "dzięki któremu", "którym".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2024-04-29T12:14:43Z</dcterms:modified>
</cp:coreProperties>
</file>