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9"/>
        <w:gridCol w:w="4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po prawicy Boga, poszedłszy do niebios, podporządkowani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Jemu zwiastuni i autorytety i moce.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po prawicy Boga poszedłszy do nieba gdy zostali poddani Mu zwiastunowie i władze i moce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 wstąpieniu do nieba* jest po prawicy Boga,** gdzie poddani Mu są aniołowie,*** władze oraz moce.****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na prawicy - Boga, poszedłszy do nieba, (kiedy zostali podporządkowani) Mu zwiastuni, i Władze, i Moce.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po prawicy Boga poszedłszy do nieba gdy zostali poddani Mu zwiastunowie i władze i moce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2:33&lt;/x&gt;; &lt;x&gt;510 7:56&lt;/x&gt;; &lt;x&gt;520 8:34&lt;/x&gt;; &lt;x&gt;560 1:20&lt;/x&gt;; &lt;x&gt;580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16:19&lt;/x&gt;; &lt;x&gt;510 1:11&lt;/x&gt;; &lt;x&gt;560 1:20&lt;/x&gt;; &lt;x&gt;650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8:38&lt;/x&gt;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15:24-28&lt;/x&gt;; &lt;x&gt;560 1:21-22&lt;/x&gt;; &lt;x&gt;580 1:16&lt;/x&gt;; &lt;x&gt;580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2024-04-29T08:48:08Z</dcterms:modified>
</cp:coreProperties>
</file>