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ukryty serca człowiek w niezniszczalnej łagodności i spokoju ducha który jest przed Bogiem drogocenny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ukryty człowiek serca* (pozostający) w niezniszczalnej łagodności i spokoju ducha,** który jest drogocenny przed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ukryty serca człowiek w niezniszczalności delikatnego i spokojnego ducha, co jest przed Bogiem wielce wyszukane.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ukryty serca człowiek w niezniszczalnej łagodności i spokoju ducha który jest przed Bogiem drogocenny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&lt;x&gt;520 2:29&lt;/x&gt;; &lt;x&gt;520 7:22&lt;/x&gt;;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29:14&lt;/x&gt;; &lt;x&gt;240 1:9&lt;/x&gt;; &lt;x&gt;290 52:1&lt;/x&gt;; &lt;x&gt;450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2024-04-29T10:24:15Z</dcterms:modified>
</cp:coreProperties>
</file>