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0"/>
        <w:gridCol w:w="4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zdadzą słowo gotów mającemu osądzić żyjących i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Zdadzą oni sprawę Temu, który jest gotów sądzić* żywych i umarłych.**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oddadzą rachunek (Temu) gotowo mającemu* osądzić żyjących i martwych.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zdadzą słowo gotów mającemu osądzić żyjących i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12:36&lt;/x&gt;; &lt;x&gt;510 17:31&lt;/x&gt;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10:42&lt;/x&gt;; &lt;x&gt;520 14:9&lt;/x&gt;; &lt;x&gt;620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będącemu gotowym.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2024-05-06T15:36:19Z</dcterms:modified>
</cp:coreProperties>
</file>