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zadbajcie o stałość waszego powołania i wybrania. Dbając o te cechy, nigdy się nie potkniecie,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starajcie się umocnić wasze powołanie i wybranie. To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bracia! raczej się starajcie, abyście powołanie i wybranie wasze mocne czynili; albowiem to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więcej, bracia, starajcie się, żebyście przez dobre uczynki pewne czynili wezwanie i wybranie wasze: abowiem to czyniąc, nigdy nie zgrzeszycie.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jeszcze, bracia, starajcie się umocnić wasze powołanie i wybór! To bowiem czyniąc, nie upadniecie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dołóżcie starań, aby swoje powołanie i wybranie umocnić; czyniąc to bowiem,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wykażcie jeszcze większą gorliwość, aby utwierdzić swoje powołanie i wybranie. Tak bowiem czyniąc,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dołóżcie starań, aby się umocnić w swoim powołaniu i wybraniu, bo tak postępując,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coraz gorliwiej starajcie się, aby umacniać w sobie to wasze wezwanie i wybór. To bowiem osiągając,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tym bardziej się starajcie o to, by umocnić się w swoim powołaniu i wybraniu, bo tak postępując, nigdy nie upadniecie.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więcej starajcie się umocnić wasze powołanie i wybranie! To bowiem czyniąc, nigdy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брати, ревніше старайтеся утвердити ваше покликання та обрання, бо, роблячи це, ніколи не спотикнетеся.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bądźcie bardziej gorliwi, by wasze powołanie oraz wybranie czynić sobie mocnym. To robiąc,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starajcie się tym usilniej ugruntować swoje powołanie i wybranie. Bo jeśli będziecie to wytrwale czynić, nigdy się nie potkniecie.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bracia, tym bardziej róbcie wszystko. co możecie, aby utwierdzić swe powołanie i wybranie, bo jeśli będziecie to czynić, na pewno nie upadniecie.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przyjaciele, poprzez wasze życie starajcie się pokazać, że naprawdę jesteście ludźmi powołanymi i wybranymi przez Boga. Taka postawa uchroni was od upadku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2024-04-20T15:35:42Z</dcterms:modified>
</cp:coreProperties>
</file>