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46"/>
        <w:gridCol w:w="4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Dopilnuję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[byście]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wciąż mieli wy, po ― moim odejściu ― tych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[rzeczy]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wspomnienie sobie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Dołożę starań zaś i każdej chwili mieć wy po moim odejściu tych wspomnienie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dołożę też starań, abyście po moim odejściu stale sobie o tych sprawach przypominali.*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postaram się zaś, (by) i każdej chwili mieć wy* po moim wyjściu** (o) tych wspomnienie czynić sobie***.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Dołożę starań zaś i każdej chwili mieć wy po moim odejściu tych wspomnienie czynić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Jud 17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"mieć wy" - składniej: "byście mieli".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Teatralna metafora śmierci.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"mieć" w tym zdaniu ma znaczenie "mieć możność", a zatem składniej: "byście mieli możność (...) czynić sobie wspomnienie o tych".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2024-04-20T10:14:53Z</dcterms:modified>
</cp:coreProperties>
</file>