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2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― głos my usłyszeliśmy z nieba przyniesiony z Nim, będąc na ―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głos pochodzący z nieba my usłyszeliśmy, będąc wraz z Nim na świętej*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głos my usłyszeliśmy, z nieba przyniesiony, razem z Nim będąc na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3:5&lt;/x&gt;; &lt;x&gt;60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17:1&lt;/x&gt;; &lt;x&gt;480 9:2&lt;/x&gt;;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2024-04-20T01:40:48Z</dcterms:modified>
</cp:coreProperties>
</file>