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64"/>
        <w:gridCol w:w="46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chciwości fałszywymi słowami was przehandlują; co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[do nich]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sąd od dawna nie jest bezczynny, a ― zguba ich nie drzemie.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chciwości foremnymi słowami was przehandlują którym wyrok od dawna nie jest bezczynny i zguba ich nie drzemie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chciwości będą was oszukiwać* fałszywymi słowami;** ci, których wyrok od dawna nie jest bezczynny,*** a ich zguba nie drzemie.****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zachłanności foremnymi słowami was przehandlują; dla nich sąd od dawna nie jest bezczynny i zguba ich nie drzemie.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chciwości foremnymi słowami was przehandlują którym wyrok od dawna nie jest bezczynny i zguba ich nie drzemie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20:33&lt;/x&gt;; &lt;x&gt;590 2:5&lt;/x&gt;; &lt;x&gt;630 1:11&lt;/x&gt;; &lt;x&gt;680 2:14&lt;/x&gt;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16:18&lt;/x&gt;; &lt;x&gt;580 2:4&lt;/x&gt;; &lt;x&gt;680 1:16&lt;/x&gt;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nie jest zawieszony.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Jud 4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2024-04-28T13:18:17Z</dcterms:modified>
</cp:coreProperties>
</file>