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33"/>
        <w:gridCol w:w="4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Nowych zaś niebios i ziemi nowej według ― obietnicy Jego oczekujemy, w których sprawiedliwość zamieszkuje.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Nowych zaś niebios i ziemi nowej według obietnicy Jego oczekujemy w których sprawiedliwość zamieszkuje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Oczekujemy* bowiem – według obietnicy** – nowych niebios i nowej ziemi,*** w których (nareszcie) zamieszka**** sprawiedliwość.*****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Nowych zaś niebios i ziemi nowej według obietnicy Jego oczekujemy, w których sprawiedliwość zamieszkuje.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Nowych zaś niebios i ziemi nowej według obietnicy Jego oczekujemy w których sprawiedliwość zamieszkuje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oczekujmy, προσδοκῶμεν, jest to indicativus l. coniunctivus; ptc. oczekując (w. 14) wskazuje na indicativus.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&lt;x&gt;680 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65:17&lt;/x&gt;; &lt;x&gt;290 66:22&lt;/x&gt;; &lt;x&gt;730 21:1&lt;/x&gt;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zamieszka, κατοικεῖ, jest intensywną formą cz οικέω; ozn. zadomowienie się na stałe. Zob. &lt;x&gt;470 2:23&lt;/x&gt;; &lt;x&gt;510 17:26&lt;/x&gt;;&lt;x&gt;510 22:12&lt;/x&gt;; &lt;x&gt;560 3:17&lt;/x&gt;; &lt;x&gt;580 1:19&lt;/x&gt;;&lt;x&gt;580 2:9&lt;/x&gt;.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60:21&lt;/x&gt;; &lt;x&gt;530 6:9-10&lt;/x&gt;; &lt;x&gt;730 21:27&lt;/x&gt;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2024-04-27T08:44:22Z</dcterms:modified>
</cp:coreProperties>
</file>