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― obietnica ― przyjścia Jego? Od kiedy bowiem ― ojcowie zasnęli, wszystko tak trwa od początku założenia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obietnica* Jego przyjścia?** *** Odkąd bowiem zasnęli ojcowie,**** wszystko tak trwa, jak od początku stworzenia.*****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"Gdzie jest (ta) obietnica przybycia Jego? Od kiedy* bowiem ojcowie zasnęli**, wszystko tak trwa od początku stworzenia".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i co z obietnicą Jego przyjścia?! Jakoś, odkąd zasnęli ojcowie, wszystko trwa tak, jak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mówili: Co z obietnicą jego przyjścia? Bo odkąd zasnęli ojcowie, wszystko tak trwa,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Gdzież jest obietnica przyjścia jego? Bo jako ojcowie zasnęli, wszystko tak trwa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Gdzież jest obietnica abo przyszcie jego? Abowiem odtąd jako ojcowie zasnęli, wszytko tak trwa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mówili: Gdzież jest obietnica Jego przyjścia? Odkąd bowiem ojcowie zasnęli, wszystko jednakowo trwa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Gdzież jest przyobiecane przyjście jego? Odkąd bowiem zasnęli ojcowie, wszystko tak trwa, jak było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Gdzie jest obietnica Jego przyjścia? Odkąd bowiem zasnęli ojcowie, wszystko tak trwa, jak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pytać: „Co się stało z obietnicą Jego przyjścia? Ojcowie nasi pomarli, a tymczasem od początku świata nie zmienia się nic”.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mówić będą: „Gdzie jest ta obietnica Jego przybycia!? Przecież od dnia, kiedy ojcowie powymierali, wszystko się trzyma jak od początku świata”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pytali: co się stało z obietnicą przyjścia Pana? Ojcowie nasi poumierali, a tymczasem nic się nie zmieniło od początku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кажуть: Де обітниця його приходу? Бо відколи заснули батьки, все лишається так, як від початку творення.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mówią: Gdzie jest ta obietnica jego przyjścia? Bo od czasu, gdy zasnęli nasi przodkowie, wszystko tak samo trwa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pytający: "Gdzie jest to Jego przyobiecane "nadejście"? Bo nasi ojcowie pomarli i wszystko jest tak, jak było od początku stworzenia".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”Gdzie jest ta jego obiecana obecność? Przecież od dnia, gdy nasi praojcowie zapadli w sen śmierci, wszystko trwa dokładnie tak, jak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mówić: „Gdzie jest ten zapowiedziany powrót Jezusa? Nasi przodkowie już dawno umarli, a wszystko nadal niezmiennie trwa od początku świata”.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5:19&lt;/x&gt;; &lt;x&gt;330 12:22&lt;/x&gt;; &lt;x&gt;300 17:15&lt;/x&gt;; &lt;x&gt;680 1:4&lt;/x&gt;;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obietnica Jego przyjścia, ἐπαγγελία τῆς παρουσίας αὐτοῦ, gen. παρουσίας  to attributivus (rz główny, obietnica, funkcjonuje jako przym) &lt;x&gt;680 3:4&lt;/x&gt;L.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24:48&lt;/x&gt;; &lt;x&gt;490 17:30&lt;/x&gt;; &lt;x&gt;680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13:32&lt;/x&gt;; &lt;x&gt;510 26:6&lt;/x&gt;; &lt;x&gt;520 9:5&lt;/x&gt;; &lt;x&gt;520 15:8&lt;/x&gt;; &lt;x&gt;650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&lt;x&gt;480 10:6&lt;/x&gt;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Ściśle: "Od którego (dnia)".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umarli.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2024-04-27T10:06:27Z</dcterms:modified>
</cp:coreProperties>
</file>