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1"/>
        <w:gridCol w:w="4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zaś to nie niech ukrywa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wami, ukochani, że jeden dzień przed Panem jak tysiąc lat a tysiąc lat jak dzień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zaś to nie niech ukrywa się waszej umiłowani że jeden dzień przed Panem jak tysiąc lat i tysiąc lat jak dzień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jedno, ukochani, nie umyka waszej (uwadze), że u Pana jeden dzień jest jak tysiąc lat,* a tysiąc lat jak jeden dzień.**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zaś to nie niech ukrywa się (przed) wami, umiłowani, że jeden dzień przed Panem jak tysiące lat i tysiące lat jak dzień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zaś to nie niech ukrywa się waszej umiłowani że jeden dzień przed Panem jak tysiąc lat i tysiąc lat jak dzień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jedno, kochani, miejcie na uwadze: U Pana jeden dzień jest jak tysiąc lat i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niech to jedno, umiłowani, nie będzie przed wami zakryte, że jeden dzień u Pana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 jedna rzecz niech wam nie będzie tajna, najmilsi! iż jeden dzień u Pana jest jako tysiąc lat, a tysiąc lat, jako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to, namilejszy, niech wam tajno nie będzie, iż jeden dzień u Pana jako tysiąc lat, a tysiąc lat jako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dla was, umiłowani, nie będzie tajne to jedno, że jeden dzień u Pana jest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jedno, umiłowani, nie uchodzi uwagi waszej, że u Pana jeden dzień jest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jedno, umiłowani, nie uchodzi waszej uwagi, że jeden dzień u Pana jest jak tysiąc lat, a tysiąc lat,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Niech wam będzie wiadome, że jeden dzień u Pana jest jak tysiąc lat, a tysiąc lat jak jeden dzień!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jedno niech waszej, umiłowani, nie uchodzi uwadze, że jeden dzień u Pana jak lat tysiące, a tysiące lat jak dzień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Kochani! Nigdy o tym nie zapominajcie, że dla Pana jeden dzień jest jak dla was tysiąc lat, a tysiąc lat - jak jeden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jednym zaś nie zapominajcie, umiłowani, że jeden dzień dla Pana jest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одне це не буде приховане від вас, улюблені, що один день у Господа - мов тисяча років, а тисяча років - мов один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jedno, umiłowani, niech nie uchodzi waszej uwagi, że jeden dzień przed Panem jest jak tysiące lat, a tysiące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drodzy przyjaciele, bierzcie pod uwagę to: u Pana jeden dzień jest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ten jeden fakt nie uchodzi waszej uwagi, umiłowani, że u Pana jeden dzień jest jak tysiąc lat, a tysiąc lat –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nie zapominajcie jednak o tym, że dla Pana jeden dzień jest jak tysiąc lat, a tysiąc lat—jak jeden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2024-04-27T13:05:22Z</dcterms:modified>
</cp:coreProperties>
</file>