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9"/>
        <w:gridCol w:w="5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opóźnia Pan ― obietnicy, jak niektórzy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powolność uważają, ale jest cierpliwy ku wam, nie chcąc kogoś zgubić, ale wszystkich ku zmianie myślenia dać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zwleka Pan z obietnicą jak niektórzy za zwlekanie uważają ale jest cierpliwy względem nas nie chcąc by ktoś zginąć ale by wszyscy do nawrócenia dojść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nie zwleka* z (dotrzymaniem) obietnicy,** choć niektórzy uważają, że zwleka,*** lecz okazuje cierpliwość**** względem was, bo nie chce, aby ktoś zginął,***** lecz chce, aby wszyscy doszli do opamiętania.******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zwleka Pan obietnicy, ponieważ niektórzy (za) zwlekanie uznają. ale jest wielkoduszny względem was*, nie chcąc, (by) jacyś zginąć. ale (by) wszyscy do zmiany myślenia** dojść***.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zwleka Pan (z) obietnicą jak niektórzy (za) zwlekanie uważają ale jest cierpliwy względem nas nie chcąc (by) ktoś zginąć ale (by) wszyscy do nawrócenia dojść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2:3&lt;/x&gt;; &lt;x&gt;650 10:37&lt;/x&gt;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12:22&lt;/x&gt;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2:4&lt;/x&gt;; &lt;x&gt;680 3:15&lt;/x&gt;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3:6&lt;/x&gt;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&lt;x&gt;330 18:23&lt;/x&gt;; &lt;x&gt;330 33:11&lt;/x&gt;; &lt;x&gt;610 2:4&lt;/x&gt;; &lt;x&gt;730 2:5&lt;/x&gt;; &lt;x&gt;730 3:3&lt;/x&gt;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 zamiast,,względem was": "względem nas"; "z powodu was".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N.T. termin techniczny: "nawrócenie".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"by jacyś zginąć (...) dojść" - składniej: "by jacyś zginęli, ale by wszyscy do zmiany myślenia doszli".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2024-04-27T12:27:36Z</dcterms:modified>
</cp:coreProperties>
</file>