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Ogłaszamy wam to, co było od początku, o czym usłyszeliśmy, co zobaczyliśmy na własne oczy, czemu się przyglądaliśmy i czego dotknęły nasze ręce, a co odnosi się do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słyszeliśmy, co widzieliśmy na własne oczy, na co patrzyliśmy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dotykały nasze ręce, o Słowie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oczyma naszemi widzieli i na cośmy patrzyli, i czego się ręce nasze dotykały, o Słowie żywota;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widzieli oczyma naszemi, cośmy oglądali i ręce nasze dotykały, o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wam oznajmiamy], co było od początku, cośmy usłyszeli o Słowie życia, co ujrzeliśmy własnymi oczami, na co patrzyliśmy i czego dotykały nasze ręce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słyszeliśmy, co oczami naszymi widzieliśmy, na co patrzyliśmy i czego ręce nasze dotykały, o Słowie żywota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widzieliśmy na własne oczy, na co patrzyliśmy i czego dotykały nasze ręce, a co dotyczy Słowa życia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co było od początku. O tym, co słyszeliśmy i widzieliśmy na własne oczy, co oglądaliśmy i dotykaliśmy własnymi rękami - o Słowie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na własne oczy zobaczyliśmy, co dokładnie obejrzeliśmy i czego ręce nasze dotykały odnośnie do Słowa życia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Słowie życiodajnym, które istniało od początku. Słyszeliśmy to Słowo, zobaczyliśmy je na własne oczy, oglądaliśmy je, a nawet dotknęliśmy go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Słowie życia, o tym, które było od początku, któreśmy słyszeli i widzieli na własne oczy, w któreśmy się wpatrywali i którego dotykały nasze dłonie.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було від початку, що ми почули, що ми побачили на власні очі, що ми оглядали і до чого наші руки доторкнулися, - про слово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odnośnie Słowa Życia, co usłyszeliśmy, co naszymi oczami zobaczyliśmy i nasze ręce dotykały,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daje życie! Ono istniało od początku. Słyszeliśmy Je, widzieliśmy Je na własne oczy, przypatrywaliśmy się Mu, dotykaliśmy Go naszymi dłońmi!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ujrzeliśmy na własne oczy, czemu się uważnie przypatrywaliśmy i czego dotykały nasze ręce, co ma związek ze słowem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napisać do was o Słowie dającym życie, które istnieje od samego początku, a które my usłyszeliśmy, zobaczyliśmy na własne oczy, a nawet dotykaliśmy własnymi rękoma.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2024-04-27T00:25:35Z</dcterms:modified>
</cp:coreProperties>
</file>