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6"/>
        <w:gridCol w:w="4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powiedzielibyśmy, że grzechu nie mamy, siebie samych zwodzimy i ― prawda nie jest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grzechu nie mamy siebie zwodzimy i prawda nie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nie mamy grzechu,* zwodzimy samych siebie i nie ma w nas prawdy.**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rzeklibyśmy, że grzechu nie mamy, siebie samych zwodzimy i prawda nie jest w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grzechu nie mamy siebie zwodzimy i prawda nie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zaprzeczamy, że popełniliśmy grzech, sami siebie oszukujemy, jesteśmy dalecy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mamy grzechu, sami siebie zwodzimy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Jeźlibyśmy rzekli, iż grzechu nie mamy, sami siebie zwodzimy, a prawdy w nas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Jeślibyśmy rzekli, iż grzechu nie mamy, sami siebie zwodzimy, a prawdy w nas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mamy grzechu, to samych siebie oszukujemy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grzechu nie mamy, sami siebie zwodzimy, i prawdy w nas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mamy grzechu, to sami siebie oszukujemy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 jesteśmy bez grzechu, zwodzimy samych siebie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powiemy, że grzechu nie mamy, oszukujemy siebie i prawdy w nas 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twierdzimy, że nie mamy grzechów, zwodzimy samych siebie i jesteśmy dalecy od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 nie mamy grzechu, to sami siebie zwodzimy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скажемо, що не маємо гріха, - самих себе дуримо, і правди в нас немає.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byśmy powiedzieli, że grzechu nie mamy, samych siebie zwodzimy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nie mamy grzechu, oszukujemy sami siebie, a prawdy w nas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twierdzimy: ”Nie mamy grzechu”, to sami siebie wprowadzamy w błąd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nie popełniliśmy grzechu, oszukujemy samych siebie i rozmijamy się z prawdą.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Mieć grzech : wyr. to występuje tylko w J i Listach Jana (por. &lt;x&gt;500 9:41&lt;/x&gt;;&lt;x&gt;500 15:22&lt;/x&gt;, 24;&lt;x&gt;500 19:11&lt;/x&gt;; &lt;x&gt;690 1:3&lt;/x&gt;, 6, 7;&lt;x&gt;690 2:28&lt;/x&gt;;&lt;x&gt;690 3:3&lt;/x&gt;, 15, 21;&lt;x&gt;690 4:16&lt;/x&gt;, 17;&lt;x&gt;690 5:12-13&lt;/x&gt;); zawsze wskazuje na stan człowieka.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8:46&lt;/x&gt;; &lt;x&gt;140 6:36&lt;/x&gt;; &lt;x&gt;220 14:4&lt;/x&gt;; &lt;x&gt;220 15:14&lt;/x&gt;; &lt;x&gt;240 20:9&lt;/x&gt;; &lt;x&gt;500 8:44&lt;/x&gt;; &lt;x&gt;520 3:10-12&lt;/x&gt;; &lt;x&gt;690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2024-04-26T18:19:00Z</dcterms:modified>
</cp:coreProperties>
</file>