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3"/>
        <w:gridCol w:w="2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2024-05-01T00:23:03Z</dcterms:modified>
</cp:coreProperties>
</file>