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1"/>
        <w:gridCol w:w="3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 kochajmy słowem ani ― językiem, ale w dziele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kochajmy nie słowem lub językiem,* ale czynem i prawdą.**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nie miłujmy słowem ani językiem, ale w czynie i 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nie miłowalibyśmy słowem ani językiem ale czynem i prawdą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33:31&lt;/x&gt;; &lt;x&gt;520 12:9&lt;/x&gt;; &lt;x&gt;660 2:151&lt;/x&gt;;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czynnie i szczerze; w czynie ręki i na drodze prawdy, ּ</w:t>
      </w:r>
      <w:r>
        <w:rPr>
          <w:rtl/>
        </w:rPr>
        <w:t>כִי אִם־ּבְמַעֲׂשֶה יָדּובְדֶרְֶך אֱמֶת</w:t>
      </w:r>
      <w:r>
        <w:rPr>
          <w:rtl w:val="0"/>
        </w:rPr>
        <w:t xml:space="preserve"> , SG.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1; 3J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2024-05-01T01:25:17Z</dcterms:modified>
</cp:coreProperties>
</file>