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21"/>
        <w:gridCol w:w="4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czyniący ― grzech i ― bezprawie czyni, i ― grzech jest ―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czyniący grzech i bezprawie czyni i grzech jest bezprawie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popełnia grzech,* popełnia bezprawie, grzech bowiem jest bezprawiem.**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czyniący grzech i bezprawie czyni, i grzech jest bezprawiem.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czyniący grzech i bezprawie czyni i grzech jest bezprawie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dopuszcza się grzechu, dopuszcza się też bezprawia, bo grzech jest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popełnia grzech, przekracza też prawo, ponieważ grzech jest przekroczeniem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co czyni grzech, ten i zakon przestępuje; albowiem grzech jest przestępstwo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co grzech czyni, i nieprawość czyni, a grzech jest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grzeszy, dopuszcza się bezprawia, ponieważ grzech jest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kto popełnia grzech, i zakon przestępuje, a grzech jest przestępstwem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grzeszy, dopuszcza się bezprawia, ponieważ grzech jest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popełnia grzech, dopuszcza się bezprawia, bo grzech jest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Ktokolwiek dopuszcza się grzechu, naruszenia prawa się dopuszcza, bo grzech jest naruszeniem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popełnia grzech, łamie Prawo Boże, grzech bowiem jest naruszeniem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popełnia grzech, dopuszcza się bezprawia, grzech bowiem jest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хто чинить гріх, чинить і беззаконня, бо гріх є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powoduje grzech, powoduje też nieprawość, bo grzech jest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ciągle grzeszy, gwałci Torę - przecież grzech jest pogwałceniem 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trwa w grzechu, trwa także w bezprawiu, toteż grzech jest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grzeszy, popełnia przestępstwo, ponieważ łamie Prawo.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Grzech jest bezprawiem, ἡ ἁμαρτία ἐστὶν ἡ ἀνομία, i bezprawie grzechem. W G ἁμαρτία  ozn. łamanie Prawa Możesza (&lt;x&gt;230 32:1&lt;/x&gt;;&lt;x&gt;230 51:5&lt;/x&gt;; por. &lt;x&gt;520 4:7&lt;/x&gt;); u J chodzi o prawo w sensie szerszym, zob. &lt;x&gt;500 13:34-35&lt;/x&gt;.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7:23&lt;/x&gt;; &lt;x&gt;470 13:41&lt;/x&gt;; &lt;x&gt;690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2024-05-01T09:04:36Z</dcterms:modified>
</cp:coreProperties>
</file>