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Skorpionów,* od Seli** – i wzwyż.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 od Sela — i 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granica Amorytów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biegła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wzniesienia do Akrabbim, od skały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Amorejczykowa od góry, gdzie wstępują do niedźwiadków, od skały ich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Amorejczyka od wstępu Skorpiona, skała i wyższe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Posiadłości zaś Edomitów rozciągały się od Wzgórza Skorpionów, od skały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Amorejczyków sięgał od Wzniesienia Skorpionów do Sela i 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Terytorium Amorytów rozciągało się od Wzgórza Skorpionów, od Sela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Amorytów rozciągała się od Wzgórza Skorpionów, od Skały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Amorytów rozciągał się od stoków Akrabbim aż po Sela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границя Аморрея: Ідумей вгорі над Акравіном на Камені і вище.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dziedzictwo Emorejczyka rozciągało się od stopni niedźwiadków; począwszy od Sela i wyżej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terytorium Amorytów ciągnęło się od stoku Akrabbim, od Seli w 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Skorpionów, </w:t>
      </w:r>
      <w:r>
        <w:rPr>
          <w:rtl/>
        </w:rPr>
        <w:t>מַעֲלֵה עַקְרַּבִים</w:t>
      </w:r>
      <w:r>
        <w:rPr>
          <w:rtl w:val="0"/>
        </w:rPr>
        <w:t xml:space="preserve"> , lub: przełęczy Akrabim.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2024-05-07T07:35:18Z</dcterms:modified>
</cp:coreProperties>
</file>