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powstał, aby ratować Izraela, Tola,* syn Pui,** syna Doda,*** człowiek (z) Issachara; mieszkał on w Szamir**** na pogórzu Efraima.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Tola, ּ</w:t>
      </w:r>
      <w:r>
        <w:rPr>
          <w:rtl/>
        </w:rPr>
        <w:t>תֹולָע</w:t>
      </w:r>
      <w:r>
        <w:rPr>
          <w:rtl w:val="0"/>
        </w:rPr>
        <w:t xml:space="preserve"> (tola‘), czyli: robak (wytwarzający szkarłatny barwnik stosowany do barwienia tkanin).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פּואָה</w:t>
      </w:r>
      <w:r>
        <w:rPr>
          <w:rtl w:val="0"/>
        </w:rPr>
        <w:t xml:space="preserve"> (pu’a h), czyli: purpura (ciemnoczerwony jej odcień).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Dodo, ּ</w:t>
      </w:r>
      <w:r>
        <w:rPr>
          <w:rtl/>
        </w:rPr>
        <w:t>דֹודֹו</w:t>
      </w:r>
      <w:r>
        <w:rPr>
          <w:rtl w:val="0"/>
        </w:rPr>
        <w:t xml:space="preserve"> (dodo), czyli: jego ukochany.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 A : w Samarii, ἐν Σαμαρείᾳ.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2024-05-17T14:04:39Z</dcterms:modified>
</cp:coreProperties>
</file>