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znów czynili to, co złe w oczach JHWH; służyli baalom i asztartom, i bogom Aramu, i bogom Sydonu, i bogom Moabu, i bogom synów Ammona, i bogom Filistynów; porzucili natomiast JAHWE i Jemu nie służyli.*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synowie Izraela znów zaczęli postępować niegodziwie w oczach JAHWE. Oddawali cześć baalom i asztartom, bóstwom Aramu, Sydonu, Moabu, bóstwom Ammonitów oraz Filistynów. JAHWE porzucili, 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znowu czynili to, co złe w oczach JAHWE, służąc Baalom i Asztartom, bogom Syrii, bogom Sydonu, bogom Moabu, bogom synów Ammona i bogom filistyńskim, a opuścili JAHWE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znowu synowie Izraelscy czynili złe przed oczyma Pańskiemi, a służąc Baalowi, i Astaratowi, i bogom Syryjskim, i bogom Sydońskim, i bogom Moabskim, i bogom synów Ammon, i nawet bogom Filistyńskim, a opuściwszy Pana, 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do starych grzechów przyczyniając nowe, czynili złe przed oczyma PANSKIMI i służyli bałwanom, Baalim i Astarot, i bogom Syryjskim i Sydońskim, i Moabskim, i synów Ammon, i Filistymskim, a opuścili JAHWE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Izraelici znów zaczęli czynić to, co złe w oczach Pana. Służyli Baaloms, Asztartoms, jak również bogom Aramu, Sydonus i Moabu oraz bogom ammonickim i filistyńskim, a opuścili Pana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izraelscy znowu czynili zło w oczach Pana i służyli Baalom i Asztartom, i bogom aramejskim, i bogom sydońskim, i bogom moabskim, i bogom ammonickim, i bogom filistyńskim. Opuścili Pana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zaczęli ponownie czynić to, co złe w oczach JAHWE i służyli baalom i asztartom, a także bogom Aramu, Sydonu, Moabu, bogom ammonickim i filistyńskim. Opuścili JAHWE i Mu nie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Izraelici czynili to, co nie podoba się JAHWE. Służyli Baalom i Asztartom, jak również bogom Aramu, Sydonu, Moabu, bogom ammonickim i filistyńskim. Opuścili JAHWE i nie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wszakże nadal czynili to, co było złe w oczach Jahwe i służyli Baalom i Asztartom, a także bożkom Aramu, bożkom Sydonu, bożkom Moabu, bożkom Ammonitów i bożkom filistyńskim. I tak opuścili Jahwe i nie służyli Mu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всі мужі Сікімів і ввесь дім Мааллона і пішли і поставили Авімелеха царем при дубі бунту в Сікімах.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Israela spełniali nadal to, co było złem w oczach WIEKUISTEGO i służyli Baalom, Astartom, bożkom Aramu, bożkom Cydonu, bożkom Moabu, bożkom Ammonitów i bożkom Pelisztinów, a opuścili WIEKUISTEGO oraz Mu nie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znowu czynili to, co złe w oczach JAHWE, i zaczęli służyć Baalom i wizerunkom Asztarte, i bogom Syrii, i bogom Sydonu, i bogom Moabu, i bogom synów Ammona, i bogom Filistynów. Opuścili zatem JAHWE i mu nie 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2024-05-21T05:55:09Z</dcterms:modified>
</cp:coreProperties>
</file>