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Izraela i sprzedał ich w rękę Filistynów oraz w rękę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Izraela i poddał go władzy Filistynów oraz władzy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 Izraelowi i wydał ich w ręce Filistynów oraz w ręce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wzruszył gniewem Pan przeciw Izraelowi, i podał je w ręce Filistynów, i w ręce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się JAHWE rozgniewawszy dał je w ręce Filistynów i 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zatem gniew Pana przeciwko Izraelowi, wskutek czego On oddał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na Izraela, i wydał ich Pan w ręce Filistynów i w ręce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przeciw Izraelowi i wydał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rozgniewał się na Izraela i wydał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zapłonął gniewem przeciw Izraelowi; wydał ich w ręce Filistynów i w ręce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Йоатамові і він пішов і став на вершку гори Ґарізіна і підняв свій голос і закликав, і сказав їм: Послухайте мене, мужі Сікімів, і хай вас послухає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przeciwko Israelczykom i zaprzedał ich w moc Pelisztinów oraz w moc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zapłonął gniewem na Izraela, tak iż sprzedał ich w rękę Filistynów i w rękę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2024-05-17T16:04:06Z</dcterms:modified>
</cp:coreProperties>
</file>