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rozbijali* i uciskali** synów Izraela w tym roku przez osiemnaście lat – wszystkich synów Izraela, którzy są za Jordanem w ziemi Amorytów, którzy są w Gileadzie.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rozbijali, </w:t>
      </w:r>
      <w:r>
        <w:rPr>
          <w:rtl/>
        </w:rPr>
        <w:t>רָעַץ</w:t>
      </w:r>
      <w:r>
        <w:rPr>
          <w:rtl w:val="0"/>
        </w:rPr>
        <w:t xml:space="preserve"> , lub: trzęśli.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rozbijali i uciskali, </w:t>
      </w:r>
      <w:r>
        <w:rPr>
          <w:rtl/>
        </w:rPr>
        <w:t>וַּיִרְעֲצּו וַיְרֹצְצּו</w:t>
      </w:r>
      <w:r>
        <w:rPr>
          <w:rtl w:val="0"/>
        </w:rPr>
        <w:t xml:space="preserve"> (wajjir‘atsu wajrotsetsu) dwa pod. brzmiące cz mogą mieć zn. emf.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2024-05-17T14:17:45Z</dcterms:modified>
</cp:coreProperties>
</file>