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na zachodni brzeg Jordanu i walczyli z Judą, z Beniaminem i z plemieniem Efraima. Izrael doświadczał ogromnego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za Jordan, aby walczyć z Judą i Beniaminem, a także z domem Efraima, i Izrael był bardzo 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synowie Ammonowi za Jordan, aby walczyli z Judą, i z Benjaminem, także i z domem Efraimowym, i ścisnęli Izraelczyki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że synowie Ammonowi, przeprawiwszy się przez Jordan, pustoszyli Juda i Beniamin, i Efraim: i był Izrael zbytnie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także Jordan, aby walczyć z pokoleniem Judy i Beniamina i z rodem Efraima. Wielki ucisk spadł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przeprawili się Ammonici przez Jordan, aby wojować z Judą i z Beniaminem oraz z domem Efraima, i popadł Izrael w wielką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również Jordan, aby walczyć z plemieniem Judy, Beniamina i z rodem Efraima. Ammonici bardzo uciskali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przekroczyli nawet Jordan, aby walczyć z plemieniem Judy i Beniamina oraz z rodem Efraima. Izrael znalazł się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przez Jordan, by walczyć także przeciwko Judzie, przeciw Bemaminitom i przeciw Domowi Efraima. Cierpiał więc Izrael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оливка: Оставивши мою ситість, яку в мені прославили Бог і люди,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Ammonici przekroczyli Jarden, by uderzyć na Judę, Binjamina i dom Efraima; tak, że Israel znajdował się w wielkiej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przeprawiali się przez Jordan, by walczyć z Judą i Beniaminem oraz domem Efraima; i Izrael był wielce udręczony.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2024-05-17T16:47:48Z</dcterms:modified>
</cp:coreProperties>
</file>