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5"/>
        <w:gridCol w:w="57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Jefta* zaś, Gileadczyk, był dzielnym wojownikiem, lecz był on synem kobiety nierządnej,** a spłodził Jeftę Gilead.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Jefta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Gileadczyk znany był jako dzielny wojownik. Był on synem kobiety nierządnej. Ojcem Jefty był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Jefte Gileadczyk był dzielnym wojownikiem, a był synem nierządnicy. Jeftego spłodził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Jefte Galaadczyk był człowiekiem bardzo mężnym, a był synem niewiasty nierządnej, z którą spłodził Galaad tegoż Jeftego.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naonczas Jefte Galaadczyk, mąż barzo mocny a waleczny, syn nierządnej niewiasty, który się urodził z Galaad.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Jefte Gileadczyk był walecznym wojownikiem, a był on synem nierządnicy. Ojcem Jeftego był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Jefta z Gileadu był to rycerz waleczny, lecz był synem kobiety wszetecznej, z której Gilead spłodził Jeftę.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Jefte, Gileadyta, był dzielnym żołnierzem, synem nierządnicy. Ojcem Jeftego był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Jefte z Gileadu był dzielnym wojownikiem. Był on jednak synem nierządnicy. Ojcem Jeftego był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Gileadyta Jiftach był dzielnym wojownikiem. Ale był on synem nierządnicy. Ojcem Jiftacha był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після Авімелеха встав Тола син Фуї, син брата його батька, муж Іссахара, щоб спасати Ізраїля, і він жив в Самарії в горі Ефраїма.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Iftach Gileadyta był dzielnym rycerzem; ale był on synem nierządnej kobiety, z którą Gilead spłodził Iftacha.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Jefte Gileadczyk stał się mocarzem, mężem dzielnym, a był on synem kobiety nierządnej. Gilead zaś był ojcem Jeftego.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Jefta, </w:t>
      </w:r>
      <w:r>
        <w:rPr>
          <w:rtl/>
        </w:rPr>
        <w:t>יִפְּתָח</w:t>
      </w:r>
      <w:r>
        <w:rPr>
          <w:rtl w:val="0"/>
        </w:rPr>
        <w:t xml:space="preserve"> (jiftach), czyli: JHWH otwiera.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2:1&lt;/x&gt;; &lt;x&gt;60 6:17&lt;/x&gt;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2024-05-15T08:11:47Z</dcterms:modified>
</cp:coreProperties>
</file>