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poszedł więc ze starszymi Gileadu i lud ustanowił go nad sobą naczelnikiem i wodzem. Jefta przedstawił też wszystkie swoje sprawy* przed obliczem JAHWE w Mispie.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poszedł więc z nimi, a lud ustanowił go swoim naczelnikiem i wodzem. Jefta z kolei wszystkie swoje sprawy przedstawił w Mispie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Jefte poszedł ze starszymi Gileadu i lud ustanowił go nad sobą dowódcą i wodzem. I Jefte powtórzył wszystkie te słowa przed JAHWE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Jefte z starszymi z Galaad, i postanowił go lud hetmanem i książęciem nad sobą; i mówił Jefte wszystkie te słowa przed Panem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Jefte z książęty Galaad i uczynił go wszytek lud książęciem swoim. I mówił Jefte wszystkie mowy swe przed JAHWE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Jefte ze starszyzną Gileadu. Lud ustanowił go zwierzchnikiem i wodzem swoim. Jefte powtórzył wszystkie swoje warunki w Mispa, w obecności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poszedł więc ze starszymi Gileadu i lud ustanowił go nad sobą naczelnikiem i wodzem. I przedłożył Jefta całą swoją sprawę Panu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Jefte ze starszymi Gileadu, a lud ustanowił go swoim zwierzchnikiem i wodzem. Jefte zaś wobec JAHWE w Mispie powtórzył wszystkie swoje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przyszedł więc ze starszyzną Gileadu, a lud ustanowił go swoim zwierzchnikiem i wodzem. Jefte powtórzył wszystkie swoje warunki wobec JAHWE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Jiftach ze ”starszymi” ziemi Gilead. Lud ustanowił go swoim zwierzchnikiem i wodzem. Następnie powtórzył Jiftach wszystkie swoje warunki wobec Jahwe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ізраїльських синів: Чи не єгиптяни і аморреї і сини Аммона і Моава і чужинці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Iftach poszedł ze starszymi Gileadu, a lud ustanowił go naczelnikiem i wodzem nad sobą. Zaś Iftach powtórzył w Micpa całą swoją umowę zawartą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Jefte poszedł ze starszymi Gileadu, a lud ustanowił go nad sobą głową i dowódcą. I Jefte wyrzekł wszystkie swe słowa przed obliczem JAHWE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2024-05-15T18:07:39Z</dcterms:modified>
</cp:coreProperties>
</file>