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Jefta raz jeszcze wyprawił posłów do króla synów Ammona,*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dod. na początku: I wrócili posłańcy do Jefty, καὶ ἀπέστρεψαν οἱ ἄγγελοι πρὸς Ιεφθαε.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2024-05-15T00:25:17Z</dcterms:modified>
</cp:coreProperties>
</file>