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wyjściu z Egiptu Izrael powędrował przez pustynię do Morza Czerwonego, po czym 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Izrael wychodził z Egiptu przez pustynię aż do Morza Czerwonego i przyszedł do Kadesz;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Egiptu szedł Izrael przez puszczą aż ku morzu czerwonemu, a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szli z Egiptu, chodził przez puszczą aż do morza czerwonego i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przeprawił się przez pustynię aż do Morza Czerwonego i przyszedł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Izrael wędrował przez pustynię aż do Morza Czerwonego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bowiem Izrael, wędrował przez pustynię aż do Morza Sitowia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przemierzał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ciągnął z Egiptu, szedł Izrael przez pustynię aż do Morza Sitowia i przybył wreszcie do Kadesz. I osiadł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викинули чужих богів з посеред себе і послужили Господеві. І Він не мав задоволення в народі і зневірився в гніті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wychodził z Micraimu, Israel szedł przez pustynię do morza Sitowia i doszedł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wyszli z Egiptu, Izrael szedł przez pustkowie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2024-05-15T00:21:36Z</dcterms:modified>
</cp:coreProperties>
</file>