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wysłał posłów do króla Edomu, aby powiedzieli: Pozwól mi, proszę, przejść przez twoją ziemię. Lecz król Edomu (ich) nie wysłuchał. Posłał również do króla Moabu, ale (i on) nie chciał – i pozostał Izrael w Kadesz.*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Izrael wysłał posłów do króla Edomu z następującą prośbą: Pozwól mi przejść przez twoją ziemię. Ale król Edomu nie wyraził na to zgody. Podobnie Izrael wysłał posłów do króla Moabu, ale i ten był niechętny. Dlatego Izrael najpierw pozostał w Kadesz,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Izrael wyprawił posłów do króla Edomu,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Pozwól mi, proszę, przejść przez twoją ziemię. Lecz król Edomu nie pozwolił. Posłał także do króla Moabu,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pozwolił. Izrael więc pozostał w 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wyprawił Izrael posły do króla Edomskiego, mówiąc: Proszę niech przejdę przez ziemię twoję, i nie pozwolił król Edomski, także i do króla Moabskiego posłał, i nie pozwolił; a tak został Izrael w Kades.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posły do króla Edom mówiąc: Przepuść mię, abych przeszedł przez ziemię twoję. Który nie chciał zezwolić na prośbę jego. Posłał też do króla Moab, który mu też przeszcia dozwolić wzgardził. I tak mieszkał w Kades,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Izrael wysłał posłów do króla Edomu, by powiedzieli: Pozwól mi, proszę, przejść przez twój kraj. Ale król Edomu nie uwzględnił prośby. Wyprawił Izrael także posłów do króla Moabu i ten również odmówił. Izrael pozostał w 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wysłał posłów do króla edomskiego z prośbą: Pozwól mi, proszę, przejść przez twoją ziemię. Lecz król edomski nie chciał o tym słyszeć. Posłał również do króla moabskiego, lecz i ten nie był skłonny, więc Izrael zatrzymał się w 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wówczas Izrael posłów do króla Edomu z prośbą: Pozwól mi przejść przez twoją ziemię. Król Edomu jednak nie usłuchał. Posłał również do króla Moabu, ale i on się nie zgodził. Osiadł więc Izrael w 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Izrael wysłał posłów do króla Edomu, prosząc: «Pozwól mi przejść przez twój kraj». Ale król Edomu nie uwzględnił prośby. Z tą samą prośbą Izrael wyprawił posłów także do króla Moabu. Lecz i on nie chciał się zgodzić. Izrael zatrzymał się w 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[Stąd to] wysłał Izrael posłów do króla Edomu, prosząc: ”Pozwól mi przejść przez twoją ziemię”. Ale nie zezwolił na to król Edomu. Także i do króla Moabu wyprawił posłów z tą samą prośbą. Ale i on nie chciał się zgodzić na przemarsz.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сини Аммона і отаборилися в Ґалааді, і вийшли ізраїльські сини і отаборилися в Массифі.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Israel wyprawił posłów do króla Edomu, mówiąc: Chciałbym przejść przez twoją ziemię. Ale król Edomu nie pozwolił. Również posłał do króla Moabu, lecz nie chciał. I tak Israel pozostał w 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 wyprawił posłańców do króla Edomu, mówiąc: ”Proszę, pozwól mi przejść przez twoją ziemię”, lecz król Edomu nie posłuchał. Posłano też do króla Moabu, lecz on się nie zgodził. I Izrael mieszkał w Kadesz.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20:16-17&lt;/x&gt;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2024-05-15T16:29:10Z</dcterms:modified>
</cp:coreProperties>
</file>