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powędrował przez pustynię i obszedł ziemię Edomu oraz ziemię Moabu, i przybył do ziemi Moabu od wschodu słońca – i rozłożyli się obozem przed przejściem przez Arnon, nie weszli w granicę Moabu – gdyż Arnon jest granicą Moabu.*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2024-05-15T08:27:00Z</dcterms:modified>
</cp:coreProperties>
</file>