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wyprawił posłów do Sychona, króla Amorytów, króla Cheszbonu, i powiedział Izrael do niego: Pozwól nam przejść przez twoją ziemię do mojego miejsca.*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2024-05-15T09:43:51Z</dcterms:modified>
</cp:coreProperties>
</file>