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 nie uwierzył Izraelowi, że chce (tylko) przejść przez jego obszar, stąd Sychon zebrał cały swój lud i rozłożyli się obozem w Jahaz, i walczył z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2024-05-15T02:30:01Z</dcterms:modified>
</cp:coreProperties>
</file>