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Izraelici otrzymali na własność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w posiadanie wszystkie granice Amorytów: od Arnon aż do Jabbok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posiedli wszystkie granice Amorejskie od Arnon aż do Jabok, a od puszczy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granice jego od Arnon aż do Jabok i od pustynie aż do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wzięli w posiadanie całą ziemię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objęli w posiadanie cały obszar Amorejczyków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objęli w posiadanie całe terytorium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Przejął on całą ziemię Amorytów: od Arnonu aż po Jabbok i od pustyni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zajęli cały obszar Amorytów od Amonu aż po Jabbok i od pustym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zawładnęli całym dziedzictwem Emorejczyka, od Arnonu – aż do Jabboku, i od pustyni aż do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posiadanie całe terytorium Amorytów od Amonu aż po Jabbok i od pustkowia aż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2024-05-15T15:45:50Z</dcterms:modified>
</cp:coreProperties>
</file>