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jesteś lepszy od Balaka, syna Sypora, króla Moabu? Czy toczył on spór z Izraelem? Czy w ogóle z nim walczył?*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2024-05-15T03:25:14Z</dcterms:modified>
</cp:coreProperties>
</file>