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zgrzeszyłem przeciw tobie, a ty wyrządzasz mi krzywdę, walcząc przeciwko mnie. Niech JAHWE, sędzia,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ja nie zgrzeszyłem przeciw tobie. To ty wyrządzasz mi krzywdę, przybywając tu ze mną walczyć. Niech JAHWE, sędzia, rozstrzygnie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zawiniłem tobie, ale ty wyrządzasz mi zło, że walczysz ze mną. Niech JAHWE, który jest Sędzią, rozsądzi dziś między synami Izraela a synami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jam tobie winien, ale ty mnie źle czynisz, że walczysz przeciwko mnie; niech Pan, który jest Sędzią, rozsądzi dziś między syny Izraelskimi i między syny Ammonowymi.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ja grzeszę przeciwko tobie, ale ty przeciwko mnie źle czynisz, nakazując mi wojny niesprawiedliwe. Niechaj sądzi JAHWE sędzia tego dnia między Izraelem a między syny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ja zawiniłem przeciwko tobie, ale ty popełniłeś zło względem mnie, zmuszając mnie do walki. Niech Pan, który jest sędzią, rozsądzi dziś sprawę między synami Izraela i Ammonitami!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ci nie zawiniłem, lecz ty źle postępujesz wobec mnie, wszczynając ze mną wojnę; niech Pan, sędzia, rozsądzi dzisiaj między synami izraelskimi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ja zawiniłem wobec ciebie, lecz to ty postępujesz źle wobec mnie, walcząc ze mną. Niech JAHWE, Sędzia, rozsądzi dziś między Izraelitami i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niczym nie zawiniłem wobec ciebie, ale ty wyrządzasz mi zło, zmuszając mnie do walki. Niech JAHWE, który jest sędzią, rozstrzygnie dziś ten spór między Izraelitami a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 to zatem przewiniłem względem ciebie, ale ty postępujesz źle wobec mnie, wojując przeciwko mnie. Niech więc Sędzia Jahwe rozsądzi dziś ten spór między synami Izraela a synami Ammona!”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nie zawiniłem przeciw tobie, a ty czynisz mi zło, bo pragniesz ze mną wojować. Niech WIEKUISTY, Wszechsędzia, dzisiaj rozsądzi miedzy synami Israela, a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zgrzeszyłem przeciw tobie, lecz ty źle się ze mną obchodzisz, walcząc ze mną. Niech JAHWE, Sędzia, dzisiaj rozsądzi między synami Izraela a synami Ammonaʼ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2024-05-15T11:30:01Z</dcterms:modified>
</cp:coreProperties>
</file>