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zgrzeszyłem przeciw tobie, a ty wyrządzasz mi krzywdę, walcząc przeciwko mnie. Niech JAHWE, sędzia, rozsądzi dziś między synami Izraela a synami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2024-05-15T12:02:47Z</dcterms:modified>
</cp:coreProperties>
</file>