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synów Ammona nie posłuchał jednak słów Jefty, które ten przesłał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Ammonu nie posłuchał jednak słów wysłanych do niego przez Jeftę.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synów Ammona nie posłuchał słów Jeftego, które mu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król synów Ammonowych słów Jeftego, które wskazał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król synów Ammonowych przestać na słowiech Jeftego, które przez posły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Ammonitów nie wysłuchał słów, które Jefte skierował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Ammonitów nie usłuchał słów Jefty, z którymi ten do niego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Ammonitów nie usłuchał słów, które Jefte do niego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Ammonitów nie słuchał wyjaśnień Jeftego.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Ammonitów nie posłuchał słów, które mu Jiftach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Ammonu nie zwracał uwagi na słowa Iftacha, które mu przesłał.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Ammona nie słuchał słów, które Jefte do niego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2024-05-15T16:20:39Z</dcterms:modified>
</cp:coreProperties>
</file>