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synów Ammona nie posłuchał jednak słów Jefty, które ten przesłał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2024-05-15T11:08:10Z</dcterms:modified>
</cp:coreProperties>
</file>