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wychodzący,* ten, który wyjdzie z drzwi mojego domu, aby spotkać mnie, gdy będę wracał w pokoju od synów Ammona, będzie wtedy dla JAHWE i** złożę go w ofierze całopalnej.***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wychodzący : brak w G A G L OL, &lt;x&gt;70 11:31&lt;/x&gt;L.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Spójnik i (</w:t>
      </w:r>
      <w:r>
        <w:rPr>
          <w:rtl/>
        </w:rPr>
        <w:t>ו</w:t>
      </w:r>
      <w:r>
        <w:rPr>
          <w:rtl w:val="0"/>
        </w:rPr>
        <w:t>): być może lub, tj. jeśli wyjdzie człowiek, zostanie oddany na służbę Panu, a jeśli zwierzę, to zostanie złożone na całopalenie; zob. też użycie spójnika i w &lt;x&gt;10 34:15-16&lt;/x&gt;; &lt;x&gt;20 18:16&lt;/x&gt; i &lt;x&gt;30 27:29&lt;/x&gt;; &lt;x&gt;70 11:31&lt;/x&gt;L.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tekście znajdujemy formy rm, które mogą odnosić się do przedmiotów nieożywionych (&lt;x&gt;40 21:13&lt;/x&gt;), do mowy (&lt;x&gt;40 32:24&lt;/x&gt;) oraz do osób (&lt;x&gt;300 5:6&lt;/x&gt;;&lt;x&gt;300 21:9&lt;/x&gt;;&lt;x&gt;300 38:2&lt;/x&gt;). Domy tego okresu budowane były tak, że przez bramy przechodziły również zwierzęta, &lt;x&gt;70 11:31&lt;/x&gt;L.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2024-05-15T14:16:12Z</dcterms:modified>
</cp:coreProperties>
</file>