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ją zobaczył, rozdarł swoje szaty i powiedział: Ach, moja córko, przygniotłaś mnie strasznie i ty jesteś wśród przysparzających mi trosk,* ja bowiem złożyłem ślub** JAHWE i nie jestem w stanie (tego) cofnąć.***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zobaczył, rozdarł swoje szaty: Ach, moja córko! — zawołał. — Zadałaś mi straszny cios, jak ci, co przysparzają mi trosk. Dałem JAHWE słowo i nie jestem w stanie go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ją zobaczył, rozdarł swoje szaty i powiedział: Ach, moja córko, bardzo mnie zasmuciłaś! I jesteś z tych, którzy mnie zasmucają, bo złożyłem ślub JAHWE i nie mogę tego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ją ujrzał, rozdarł odzienie swoje, i rzekł: Ach, córko moja, bardzoś mię poniżyła! i tyś jest z tych, którzy mię frasują, gdyżem ślub uczynił Panu, a nie będę mógł odmienić.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ujźrzawszy, rozdarł szaty swe i rzekł: Ach mnie! córko moja, oszukałaś mię i samaś oszukana jest, bom otworzył usta moje do JAHWE, a inaczej uczynić nie będę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ją, rozdarł swe szaty, mówiąc: Ach, córko moja! Wielki ból mi sprawiasz! Ty też jesteś wśród tych, co mnie martwią! Oto bowiem nierozważnie złożyłem Panu ślub, którego nie będę mógł odmienić!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ją zobaczył, rozdarł swoje szaty i rzekł: Ach, córko moja, zdruzgotałaś mnie, sama zaś stałaś się dla mnie nietykalną, złożyłem bowiem ślub Panu i nie mogę się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ją zobaczył, rozdarł swoje ubranie i powiedział: Ach, moja córko! Sprawiasz mi straszny ból! I ty jesteś wśród tych, którzy mnie unieszczęśliwiają! Ślubowałem bowiem JAHWE i nie mogę tego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ją zobaczył, rozdarł swoje szaty, wołając: „Ach, córko moja, zadajesz mi śmiertelny ból i stajesz się przyczyną mojego cierpienia! Bo złożyłem ślub JAHWE i nie mogę go odwołać”.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ją ujrzał, rozdarł swoje szaty, wołając: - Biada mi, córko moja, gubisz mnie i staniesz się przyczyną mego bólu! Bo złożyłem ślub przed Jahwe i nie mogę się już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spostrzegł, rozdarł swoje szaty i zawołał: O, moja córko! Jak głęboko mnie skruszyłaś; ty sama wtrącasz mnie w nieszczęście! Przecież wobec WIEKUISTEGO otworzyłem me usta, więc nie mogę już tego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ją ujrzał, rozdarł swe szaty i rzekł: ”Ach, moja córko! Doprawdy, przytłoczyłaś mnie i stałaś się tym, co obłożyłem klątwą. A ja otworzyłem usta do JAHWE i nie mogę tego cofnąć”.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przysparzających mi trosk, ּ</w:t>
      </w:r>
      <w:r>
        <w:rPr>
          <w:rtl/>
        </w:rPr>
        <w:t>בְעֹכְרָי</w:t>
      </w:r>
      <w:r>
        <w:rPr>
          <w:rtl w:val="0"/>
        </w:rPr>
        <w:t xml:space="preserve"> , lub: jak przysparzający mi trosk, &lt;x&gt;70 11:35&lt;/x&gt;L.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złożyłem ślub JHWH, </w:t>
      </w:r>
      <w:r>
        <w:rPr>
          <w:rtl/>
        </w:rPr>
        <w:t>אֶל־יְהוָה ּפָצִיתִי־פִי</w:t>
      </w:r>
      <w:r>
        <w:rPr>
          <w:rtl w:val="0"/>
        </w:rPr>
        <w:t xml:space="preserve"> , idiom: otworzyłem swe usta wobec JHWH, tj. dałem słowo JHWH, pod. w w. 36.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Zakaz składania ofiar z ludzi: &lt;x&gt;30 18:21&lt;/x&gt;;&lt;x&gt;30 20:2&lt;/x&gt;; &lt;x&gt;50 12:31&lt;/x&gt;;&lt;x&gt;50 18:10&lt;/x&gt;; &lt;x&gt;300 19:5&lt;/x&gt;; &lt;x&gt;330 20:30-31&lt;/x&gt;;&lt;x&gt;330 23:37&lt;/x&gt;, 39, , &lt;x&gt;70 11:35&lt;/x&gt;L.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30:3&lt;/x&gt;; &lt;x&gt;50 23:22-24&lt;/x&gt;; &lt;x&gt;230 15:4&lt;/x&gt;;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2024-05-15T16:20:31Z</dcterms:modified>
</cp:coreProperties>
</file>