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(ona) powiedziała do niego: Ojcze mój, (skoro) złożyłeś ślub JAHWE, to uczyń mi to, co wypowiedziały twoje usta – po tym, jak JAHWE sprawił ci pomstę z twoich wrogów, z 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odpowiedziała: Tatusiu, skoro dałeś słowo JAHWE, to postąp, jak przyrzekłeś — skoro JAHWE umożliwił ci zemstę na wrogach, na Ammonitach.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mu odpowiedziała: Ojcze mój, jeśli złożyłeś ślub JAHWE, uczyń ze mną tak, jak wypowiedziały twoje usta; JAHWE bowiem dał ci pomstę na twoich wrogach, na synach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ona odpowiedziała: Ojcze mój, uczyniłeś ślub Panu, uczyńże ze mną tak, jakoś wyrzekł usty twojemi, gdyć tylko dał Pan pomstę nad nieprzyjacioły twemi, nad syny Ammonowymi.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ona odpowiedziała: Ojcze mój, jeśliś otworzył usta twoje do JAHWE, uczyń mi, cośkolwiek obiecał, gdyż ci dał JAHWE pomstę i zwycięstwo nad nieprzyjacioły twymi.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 ona: Ojcze mój! Skoro ślubowałeś Panu, uczyń ze mną zgodnie z tym, co wyrzekłeś własnymi ustami, skoro Pan pozwolił ci dokonać pomsty na twoich wrogach, Ammonitach!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 do niego: Ojcze mój, skoro złożyłeś ślub Panu, uczyń ze mną, jak ślubowałeś, gdy Pan sprawił, że wziąłeś pomstę na twoich wrogach, na Ammonitach.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mu odpowiedziała: Mój ojcze! Dałeś JAHWE słowo, postąp więc ze mną według twoich słów, skoro JAHWE pozwolił, abyś zemścił się na swoich wrogach, Ammonitach.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 córka: „Ojcze mój! Skoro zobowiązałeś się wobec JAHWE, uczyń ze mną według twoich słów. JAHWE bowiem pozwolił ci zemścić się na twoich wrogach, Ammonitach”.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 do niego córka: - Ojcze mój! Przyjąłeś zobowiązanie wobec Jahwe przez swój ślub. Uczyń więc ze mną według słów twoich, skoro Jahwe dozwolił ci dokonać pomsty na twoich wrogach, na synach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odpowiedziała: Mój ojcze! Jeśli otworzyłeś twoje usta wobec WIEKUISTEGO, zatem postąp ze mną według tego, co wyszło z twoich ust. Przecież WIEKUISTY dał ci pomstę na twoich wrogach – Ammonitach.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rzekła do niego: ”Mój ojcze, jeśli otworzyłeś swe usta do JAHWE, uczyń ze mną według tego, co wyszło z twych ust, ponieważ JAHWE dokonał dla ciebie aktów pomsty na twoich nieprzyjaciołach, synach Ammona”.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2024-05-15T03:05:52Z</dcterms:modified>
</cp:coreProperties>
</file>