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swojego ojca: Niech mi zostanie spełniona ta rzecz: Zostaw mnie na dwa miesiące, bym mogła pójść i chodzić po górach, i opłakiwać moje dziewictwo, ja i moje przyjaciółki.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ojca: Spełnij mi tylko tę prośbę: Pozostaw mi dwa miesiące. Chciałabym z przyjaciółkami pójść w góry, by opłakiwać tam to, że nigdy nie zaznam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swego ojca: Tylko uczyń dla mnie to jedno: wypuść mnie na dwa miesiące, bym mogła pójść i chodzić po górach, i opłakiwać moje dziewictwo, ja i moje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do ojca swego: To mi tylko uczyń: puść mię na dwa miesiące, że pójdę a wstąpię na góry i opłakiwać będę panieństwo moje, ja i towarzyszki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ojca: To mi tylko uczyń, o co proszę: Puść mię, abych przez dwa miesiąca obchodziła góry a opłakała dziewictwo moje z towarzyszkami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do swego ojca: Pozwól mi uczynić tylko to jedno: puść mnie na dwa miesiące, a ja udam się w góry z towarzyszkami moimi, aby opłakiwać moje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tylko swojego ojca: Niech to będzie mi użyczone: pozostaw mi dwa miesiące czasu, abym mogła pójść i chodzić po górach, i opłakiwać moje dziewictwo wraz z moimi towarzyszkami.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poprosiła ojca: Pozwól mi uczynić tylko jedno. Puść mnie na dwa miesiące, abym mogła chodzić po górach i opłakiwać razem z przyjaciółkami moje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poprosiła swojego ojca: „Pozwól mi zrobić tylko tę jedną rzecz: chciałabym najpierw oddalić się na dwa miesiące i udać się wraz z innymi dziewczętami w góry, aby tam opłakiwać moje panieństwo”.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rzekła jeszcze do swego ojca: - Ale uczyń dla mnie to jedno: Zostaw mi wolność na przeciąg dwóch miesięcy, bym mogła pójść, pobiegać sobie po górach i wraz z mymi przyjaciółkami opłakać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powiedziała do swego ojca: Niech mi to będzie uczynione: Puść mnie jeszcze na dwa miesiące, abym poszła, weszła na góry i opłakiwała moje dziewictwo; ja oraz moje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swego ojca: ”Niech tak będzie ze mną: Zostaw mnie samą na dwa miesiące i pozwól, że wyruszę i pójdę na góry, i będę opłakiwać moje dziewictwo, ja i moje towarzyszki”.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2024-05-15T13:45:10Z</dcterms:modified>
</cp:coreProperties>
</file>