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dwóch miesięcy wróciła do swojego ojca i (on) spełnił na niej swój ślub, który złożył, a* ona nie poznała mężczyzny – i stało się to zwyczajem** w Izraelu: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rozłączne (inna część mowy niż cz po waw ) raczej niż wynikowe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zwyczajem, </w:t>
      </w:r>
      <w:r>
        <w:rPr>
          <w:rtl/>
        </w:rPr>
        <w:t>חֹק</w:t>
      </w:r>
      <w:r>
        <w:rPr>
          <w:rtl w:val="0"/>
        </w:rPr>
        <w:t xml:space="preserve"> , lub: ustawą.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2024-05-15T05:08:20Z</dcterms:modified>
</cp:coreProperties>
</file>