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2"/>
        <w:gridCol w:w="2284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Abdon, syn Hilela, Piratończyk.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sprawy Izraela rozstrzygał Abdon, syn Hilela, Piratończyk.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sądził Izraela Abdon, syn Hillela, Piratończyk.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sądził Izraela Abdon, syn Hellelów, Faratończyk.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sądził Izraela Abdon, syn Illel, Faratończyk,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sprawował sądy nad Izraelem Abdon, syn Hillela z Pireatonu.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Abdon, syn Hillela, Piratończyk.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sądy nad Izraelem sprawował Abdon, syn Hillela, z Piratonu.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sędzią Izraela był Abdon, syn Hillela z Piratonu.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Sędzią Izraela Piratonita Abdon, syn Hillela.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sądy nad Israelitami sprawował Abdon, syn Hillela, Piretończyk.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zaczął sądzić Izraela Abdon, syn Hillela Piratonity.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2024-05-09T20:22:58Z</dcterms:modified>
</cp:coreProperties>
</file>