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JAHWE i JAHWE wydał ich w rękę Filistynów na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2024-05-15T17:44:13Z</dcterms:modified>
</cp:coreProperties>
</file>