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Manoach wstał więc i poszedł za swoją żoną, przyszedł do tego męża i powiedział do niego: Czy ty jesteś tym mężem, który rozmawiał z moją żoną? A (On) odpowiedział: To 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2024-05-15T14:55:16Z</dcterms:modified>
</cp:coreProperties>
</file>