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pobudzać go Duch JHWH* – w Obozie Dana,** między Sorea i Esztaol.***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zaczął go pobudzać Duch JAHWE. Działo się to w obozie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JAHWE zaczął go pobudzać w obozie Dan,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go Duch Pański umacniać w obozie Dan między Saraa i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Duch PANSKI być z nim w obozie Dan między Saraą a między Estaol.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zaś począł na niego oddziaływać w Obozie Dana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działać w nim Duch Pański po obszarze zamieszkałym przez Danitów między Sorea i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w nim działać w obozie Dana,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zaczął pobudzać go do działania w obozie Dana, który leży między Sorea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duch Jahwe począł pobudzać go do działania w Obozie Dana, między Cora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кращий є ти від Валака сина Сепфора моавського царя? Чи не війною воював з Ізраїлем, чи не бючись бився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WIEKUISTEGO zaczął go pobudzać w Machane–Dan, miedzy Coraz – a Esztaol.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 Machane-Dan między Corą a Esztaolem, zaczął go pobudzać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pobudzać Duch JHWH, </w:t>
      </w:r>
      <w:r>
        <w:rPr>
          <w:rtl/>
        </w:rPr>
        <w:t>לְפַעֲמֹו יְהוָה  רּוחַ</w:t>
      </w:r>
      <w:r>
        <w:rPr>
          <w:rtl w:val="0"/>
        </w:rPr>
        <w:t xml:space="preserve"> , idiom (?): pobudzać go duch za sprawą JHWH, tj. Pan zaczął udzielać mu mocy lub odwagi; towarzyszyć mu Ducha Pana, πνεῦμα κυρίου συνεκπορεύεσθαι αὐτω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Obozie Dana, ּ</w:t>
      </w:r>
      <w:r>
        <w:rPr>
          <w:rtl/>
        </w:rPr>
        <w:t>בְמַחֲנֵה־דָן</w:t>
      </w:r>
      <w:r>
        <w:rPr>
          <w:rtl w:val="0"/>
        </w:rPr>
        <w:t xml:space="preserve"> , lub: w Machane-Dan : (1) miasto na wsch od Kiriat-Jearim, zob. &lt;x&gt;70 18:12&lt;/x&gt;; (2) odnosi się do obozowisk Dana na terytoriach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Esztaol, </w:t>
      </w:r>
      <w:r>
        <w:rPr>
          <w:rtl/>
        </w:rPr>
        <w:t>אֶׁשְּתָאֹל</w:t>
      </w:r>
      <w:r>
        <w:rPr>
          <w:rtl w:val="0"/>
        </w:rPr>
        <w:t xml:space="preserve"> (’eszta‘ol), we wsch części terytoriów Dana (&lt;x&gt;60 19:41&lt;/x&gt;).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2024-05-15T17:48:28Z</dcterms:modified>
</cp:coreProperties>
</file>