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brzemienna* i urodzisz syna, po jego głowie zaś nie przejdzie brzytwa, gdyż chłopiec ten od urodzenia** będzie Bożym*** **** nazyrejczykiem i (on) zacznie wybawiać Izraela z ręki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zajdziesz w ciążę i urodzisz syna. Po jego głowie nigdy nie przejdzie brzytwa. Chłopiec ten od urodzenia będzie poświęcony Bogu jako nazyrejczyk.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on zacznie wybawiać Izraela spod władzy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oto poczniesz i urodzisz syna, a brzytwa nie dotknie jego głowy, bo to dziecko będzie nazirejczykiem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łona. I zacznie on wybawiać Izraela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poczniesz i porodzisz syna, a brzytwa nie postoi na głowie jego, bo Nazarejczykiem Bożym będzie to dziecię zaraz z żywota; a on pocznie wybawiać Izraela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poczniesz i porodzisz syna, którego głowy brzytwa się nie dotknie, bo będzie nazarejczyk Boży z dzieciństwa swego i z żywota matki, a on pocznie wybawiać Izraela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porodzisz syna, a brzytwa nie dotknie jego głowy, gdyż chłopiec ten będzie Bożym nazirejczykiem od chwili urodzenia. On to zacznie wybawiać Izraela z rąk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poczniesz i porodzisz syna: brzytwa nie przejdzie po jego głowie, gdyż chłopiec ten od urodzenia będzie nazyrejczykiem Bożym i zacznie wybawiać Izraela z ręki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poczniesz i urodzisz syna, a brzytwa nie dotknie jego głowy, ponieważ chłopiec od urodzenia będzie Bożym nazirejczykiem. On zacznie wybawiać Izraela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a nożyce nie dotkną jego głowy, gdyż chłopiec ten od poczęcia będzie poświęcony Bogu. On zacznie wyzwalać Izraela z rąk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poczniesz i urodzisz syna, a nożyce nie dotkną jego głowy, gdyż chłopię to będzie poświęcone Bogu już od łona matki. On zapoczątkuje wyzwolenie Izraela z mocy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воювали сини Аммона з Ізраїлем, і пішли ґаладські старшини взяти Єфту в землі Тов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poczniesz i urodzisz syna; niech brzytwa nie dotknie jego głowy, gdyż ten chłopiec ma być od urodzenia poświęcony Bogu; on zacznie wybawiać Israela z ręki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bodziesz brzemienna i urodzisz syna, a po jego głowie nie może przejść brzytwa, gdyż od wyjścia z łona chłopiec ten będzie nazirejczykiem Bożym; i właśnie on obejmie przewodnictwo w wybawianiu Izraela z ręki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 brzemienna, </w:t>
      </w:r>
      <w:r>
        <w:rPr>
          <w:rtl/>
        </w:rPr>
        <w:t>הָרָה</w:t>
      </w:r>
      <w:r>
        <w:rPr>
          <w:rtl w:val="0"/>
        </w:rPr>
        <w:t xml:space="preserve"> , zob. w. 7: w odniesieniu do przeszłości zob. &lt;x&gt;90 4:19&lt;/x&gt;; w odniesieniu do stanu obecnego, &lt;x&gt;10 16:11&lt;/x&gt;;&lt;x&gt;10 38:25&lt;/x&gt;; &lt;x&gt;100 11:5&lt;/x&gt;. Lub: jako brzemienna.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urodzenia, </w:t>
      </w:r>
      <w:r>
        <w:rPr>
          <w:rtl/>
        </w:rPr>
        <w:t>מִן־הַּבָטֶן</w:t>
      </w:r>
      <w:r>
        <w:rPr>
          <w:rtl w:val="0"/>
        </w:rPr>
        <w:t xml:space="preserve"> , od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nazyrejczyk Boży, </w:t>
      </w:r>
      <w:r>
        <w:rPr>
          <w:rtl/>
        </w:rPr>
        <w:t>אֱֹלהִים נְזִיר</w:t>
      </w:r>
      <w:r>
        <w:rPr>
          <w:rtl w:val="0"/>
        </w:rPr>
        <w:t xml:space="preserve"> , czyli: poświęcony, tj. oddzielony do szczególnego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Lb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2024-05-15T07:46:34Z</dcterms:modified>
</cp:coreProperties>
</file>