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za dni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przez dwadzieścia lat Samson rozstrzygał sprawy Izraela w czasach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za dni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lud Izraelski za dni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za dni Filistynów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dwadzieścia lat sprawował sądy nad Izraelem za czasów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w czasach Filistyńczyków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sprawował sądy nad Izraelem za czasów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był sędzią Izraela w czasie panowania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był Sędzią Izraela w okresie [przewagi]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полумя підносилось над жертівником до неба і господний ангел піднявся в полумї, і Маное і його жінка гляділи і впали на своє лице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sądził Israelitów przez dwadzieścia lat, za dni panowania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za dni Filistynów przez dwadzieścia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2024-05-14T14:07:46Z</dcterms:modified>
</cp:coreProperties>
</file>