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Jeśliby mnie mocno związano nowymi sznurami, którymi jeszcze nie wykonano żadnej pracy, osłabnę i stanę się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Nowymi, nieużywanymi sznurami — powiedział Samson. — Tak skrępowany osłabnę i będę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odpowiedział: Gdyby mnie związano nowymi powrozami,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używano, wtedy osłabnę i będę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Jeźliby mię związano powrozami nowemi, których jeszcze nie używano, tedy osłabieję, i będę jako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Gdyby mię związano nowemi powrozami, których nigdy nie używano, słaby będę i innym ludziom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Gdyby mnie mocno związano nowymi powrozami, takimi, jakich jeszcze nie używano, wówczas osłabnę i stanę się zwykłym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Jeśliby mnie związali nowymi powrozami, którymi jeszcze nie wykonano żadnej roboty, osłabnę i stanę się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Jeśliby mnie mocno związano nowymi powrozami, które nie były używane do pracy, wtedy osłabnę i będę jak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jej: „Gdyby mnie mocno związano nowymi powrozami, których jeszcze nie używano do niczego, wtedy osłabnę i stanę się podobny do każdego innego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- Jeśliby związano mnie mocno nowymi sznurami, które nie były jeszcze używane do żadnej pracy, stałbym się słaby i podobny do każdego innego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боялися вони його, приставили йому тридцять друзів і були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odpowiedział: Gdyby mnie związano nowymi sznurami, których nie użyto do żadnej pracy, wtedy stałbym się bezsilnym i był jak każdy,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więc: ”Jeśli mnie zwiążą nowymi powrozami, których jeszcze nie używano do żadnej pracy, to osłabnę i będę jak zwykły mężczyzna”.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2024-06-02T03:09:05Z</dcterms:modified>
</cp:coreProperties>
</file>